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515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Супрун Дениса Юрьевича, </w:t>
      </w:r>
      <w:r>
        <w:rPr>
          <w:rStyle w:val="cat-UserDefinedgrp-2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Супрун Д.Ю.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Супрун Д.Ю.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Супрун Д.Ю.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Супрун Д.Ю.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14218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Супрун Д.Ю.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Супрун Д.Ю.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Супрун Дениса Юрьевича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515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9">
    <w:name w:val="cat-UserDefined grp-22 rplc-9"/>
    <w:basedOn w:val="DefaultParagraphFont"/>
  </w:style>
  <w:style w:type="character" w:customStyle="1" w:styleId="cat-UserDefinedgrp-23rplc-15">
    <w:name w:val="cat-UserDefined grp-23 rplc-15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7rplc-20">
    <w:name w:val="cat-Date grp-7 rplc-20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9rplc-31">
    <w:name w:val="cat-Date grp-9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